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1037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Таджибоевой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Нигоре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Абдувоситовне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Таджибоевой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Нигоре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Абдувоситовне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Таджибоевой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Нигор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Абдувоситовн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5848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Таджибоевой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Нигоры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Абдувоситовны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